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3657600" cy="2057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О новой функции SmartPocket "Function"</w:t>
      </w:r>
    </w:p>
    <w:p>
      <w:r>
        <w:t>всем привет!Добро пожаловать в Japan Dao Magazine.</w:t>
      </w:r>
    </w:p>
    <w:p>
      <w:r>
        <w:t>Новая «функция приглашения» была введена путем обновления версии приложения «SmartPocket»!!Прочитайте эту статью, войдите в приложение SmartPocket и получите точку SP, используя код приглашения.</w:t>
      </w:r>
    </w:p>
    <w:p>
      <w:r>
        <w:t>Мы введем функциональные введения, процедуры приглашения и т. Д. Ниже.</w:t>
      </w:r>
    </w:p>
    <w:p>
      <w:r>
        <w:t>Обзор функции приглашения</w:t>
      </w:r>
    </w:p>
    <w:p>
      <w:r>
        <w:t>С обновлением 6 апреля 2024 года SmartPocket вновь добавил «функцию приглашения».Это позволяет пользователям зарабатывать очки, приглашая друзей.Вы можете получить 100 баллов в первый раз, просто зарегистрировавшись на SmartPocket, используя код приглашения.И друзья, зарегистрированные в коде приглашения, также могут получить 100 баллов.</w:t>
      </w:r>
    </w:p>
    <w:p>
      <w:r>
        <w:t>[Новый пользователь (приглашенный человек)]</w:t>
      </w:r>
    </w:p>
    <w:p>
      <w:r>
        <w:t>✅ Если вы войдете в систему в первый раз, вы получите 1000 баллов ✅ Если вы зарегистрируетесь в коде приглашения, вы получите на 100 баллов больше</w:t>
      </w:r>
    </w:p>
    <w:p>
      <w:r>
        <w:t>[Преимущества существующих пользователей (приглашенные люди)]</w:t>
      </w:r>
    </w:p>
    <w:p>
      <w:r>
        <w:t>✅ Каждый раз, когда новый зарегистрирован в коде приглашения, вы зарабатываете 100 баллов * до 20 человек в первом месяце</w:t>
      </w:r>
    </w:p>
    <w:p>
      <w:r>
        <w:t>Процедура приобретения точек приглашения</w:t>
      </w:r>
    </w:p>
    <w:p>
      <w:r>
        <w:t>Следующие четыре шага заработаны в точке приглашения.* Вы можете сделать это через 5 минут.</w:t>
      </w:r>
    </w:p>
    <w:p>
      <w:r>
        <w:t>1. Войдите в приложение SmartPocket</w:t>
      </w:r>
    </w:p>
    <w:p>
      <w:r>
        <w:t>2. Поделитесь кодом приглашения</w:t>
      </w:r>
    </w:p>
    <w:p>
      <w:r>
        <w:t>3. Попросите приглашенного человека ввести код приглашения</w:t>
      </w:r>
    </w:p>
    <w:p>
      <w:r>
        <w:t>4. Приобретение пригласительных баллов</w:t>
      </w:r>
    </w:p>
    <w:p>
      <w:r>
        <w:t>Давайте объясним процедуру.</w:t>
      </w:r>
    </w:p>
    <w:p>
      <w:r>
        <w:t>1. Войдите в SmartPocket</w:t>
      </w:r>
    </w:p>
    <w:p>
      <w:r>
        <w:t>① Откройте приложение SmartPocket ⇒https: //www.smapocket.app/</w:t>
      </w:r>
    </w:p>
    <w:p>
      <w:r>
        <w:t>② Подключите кошелек</w:t>
      </w:r>
    </w:p>
    <w:p>
      <w:r>
        <w:t>Для метода подключения кошелька см. «Что такое SmartPocket? Объясните, как начать и использовать».</w:t>
      </w:r>
    </w:p>
    <w:p>
      <w:r>
        <w:t>2. Поделитесь кодом приглашения</w:t>
      </w:r>
    </w:p>
    <w:p>
      <w:r>
        <w:t>① Нажмите логотип SmartPocket</w:t>
      </w:r>
    </w:p>
    <w:p>
      <w:r>
        <w:t>② Нажмите кнопку «Пригласить»</w:t>
      </w:r>
    </w:p>
    <w:p>
      <w:r>
        <w:t>③ сотрудничать с теми, кто приглашает код приглашения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3. Попросите приглашенного человека ввести код приглашения</w:t>
      </w:r>
    </w:p>
    <w:p>
      <w:r>
        <w:t>① Нажмите «Добавить»</w:t>
      </w:r>
    </w:p>
    <w:p>
      <w:r>
        <w:t>② Введите код приглашения</w:t>
      </w:r>
    </w:p>
    <w:p>
      <w:r>
        <w:t>③ ОК, если код приглашения отражен во введении</w:t>
      </w:r>
    </w:p>
    <w:p>
      <w:r>
        <w:t>После того, как приглашение использует код приглашения, вы получите 100 баллов.* До 20 человек каждый месяц может заработать до 2000 баллов в месяц.Вы можете проверить количество рефералов в верхней части экрана.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4. Подтверждение точек приглашения</w:t>
      </w:r>
    </w:p>
    <w:p>
      <w:r>
        <w:t>Подтвердите очки заработка в точках смартпокета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Как участвовать в интеллектуальном карманном сообществе</w:t>
      </w:r>
    </w:p>
    <w:p>
      <w:r>
        <w:t>В то же время, когда введение новой «функции приглашения» мы представим следующие три полезных ресурса, чтобы каждый, кто начинает иметь умные карманы, и те, кто уже использует его, могли наслаждаться им еще больше.</w:t>
      </w:r>
    </w:p>
    <w:p>
      <w:r>
        <w:t>1. Что такое умный карман: стартовое руководство по углублению основного контура и очарования приложения Smart Pocket.</w:t>
      </w:r>
    </w:p>
    <w:p>
      <w:r>
        <w:t>2. Как создать учетную запись Discord: интеллектуальное карманное сообщество активно обменивалось через Discord.Знайте, как создать учетную запись Discord и сделать первый шаг в участии в сообществе.</w:t>
      </w:r>
    </w:p>
    <w:p>
      <w:r>
        <w:t>3. Как участвовать в сообществе Smart Pocket: если у вас есть учетная запись Discord, присоединяйтесь к официальному официальному сообществу Smart Pocket.Вы также можете получить последнюю информацию о Smart Pocket, встречаясь с друзьями с теми же интересами и обменивая информацию.</w:t>
      </w:r>
    </w:p>
    <w:p>
      <w:r>
        <w:t>краткое содержание</w:t>
      </w:r>
    </w:p>
    <w:p>
      <w:r>
        <w:t>Благодаря этой статье мы представили введение и как использовать новую функцию Smart Pocket «Функция приглашения».Эта функция, которая позволяет вам зарабатывать баллы не только самостоятельно, но и ваши друзья, полезна.Независимо от того, впервые вы или ветеран, который уже использовал ваш умный карман, воспользуйтесь этой возможностью, чтобы получить больше очков.</w:t>
      </w:r>
    </w:p>
    <w:p>
      <w:r>
        <w:t>Кроме того, как подход к новым участникам, мы представили основную информацию о Smapoke, создании учетной записи Discord и о том, как участвовать в сообществе Smart Pocket.Приняв эти шаги, вы можете испытать опыт в умном карманном мире.</w:t>
      </w:r>
    </w:p>
    <w:p>
      <w:r>
        <w:t>В умном кармане есть много удовольствий и преимуществ, полученных от участия.Воспользуйтесь этой возможностью, чтобы пригласить своих друзей, чтобы получить очки и создать замечательный момент в умном карманном сообществе!</w:t>
      </w:r>
    </w:p>
    <w:p>
      <w:r>
        <w:t>Если вы заинтересованы в своем умном кармане, пожалуйста, следуйте официальной учетной записи X с "Smapke Magazine".</w:t>
      </w:r>
    </w:p>
    <w:p>
      <w:r>
        <w:t>Официальная учетная запись X: https: //twitter.com/smapocket</w:t>
      </w:r>
    </w:p>
    <w:p>
      <w:r>
        <w:t>Официальный раздор: https: //discord.com/invite/smartpocket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