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drawing>
          <wp:inline xmlns:a="http://schemas.openxmlformats.org/drawingml/2006/main" xmlns:pic="http://schemas.openxmlformats.org/drawingml/2006/picture">
            <wp:extent cx="3657600" cy="20574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Sobre a nova função da SmartPocket "Função de convite"</w:t>
      </w:r>
    </w:p>
    <w:p>
      <w:r>
        <w:t>olá pessoal!Bem -vindo à revista Japan Dao.</w:t>
      </w:r>
    </w:p>
    <w:p>
      <w:r>
        <w:t>Uma nova "função de convite" foi introduzida pela atualização da versão do "SmartPocket App"!!Leia este artigo, faça login no aplicativo SmartPocket e obtenha o SP Point usando o código de convite.</w:t>
      </w:r>
    </w:p>
    <w:p>
      <w:r>
        <w:t>Introduziremos introduções funcionais, procedimentos de convite etc. abaixo.</w:t>
      </w:r>
    </w:p>
    <w:p>
      <w:r>
        <w:t>Visão geral da função de convite</w:t>
      </w:r>
    </w:p>
    <w:p>
      <w:r>
        <w:t>Com a atualização em 6 de abril de 2024, o SmartPocket adicionou recentemente uma "função de convite".Isso permite que os usuários ganhem pontos convidando amigos.Você pode obter 100 pontos pela primeira vez apenas registrando -se para o SmartPocket usando o código de convite.E os amigos registrados no código de convite também podem receber 100 pontos.</w:t>
      </w:r>
    </w:p>
    <w:p>
      <w:r>
        <w:t>[Novo usuário (pessoa convidada)]</w:t>
      </w:r>
    </w:p>
    <w:p>
      <w:r>
        <w:t>✅ Se você efetuar login pela primeira vez, receberá 1000 pontos ✅ Se você se registrar no código de convite, receberá 100 pontos mais</w:t>
      </w:r>
    </w:p>
    <w:p>
      <w:r>
        <w:t>[Benefícios dos usuários existentes (pessoas convidadas)]</w:t>
      </w:r>
    </w:p>
    <w:p>
      <w:r>
        <w:t>✅ Cada vez que um novo registrado no código de convite, você ganha 100 pontos * até 20 pessoas no primeiro mês</w:t>
      </w:r>
    </w:p>
    <w:p>
      <w:r>
        <w:t>Procedimento para adquirir pontos de convite</w:t>
      </w:r>
    </w:p>
    <w:p>
      <w:r>
        <w:t>As quatro etapas seguintes são obtidas no ponto de convite.* Você pode fazer isso em 5 minutos.</w:t>
      </w:r>
    </w:p>
    <w:p>
      <w:r>
        <w:t>1. Faça login no aplicativo SmartPocket</w:t>
      </w:r>
    </w:p>
    <w:p>
      <w:r>
        <w:t>2. Compartilhe o código de convite</w:t>
      </w:r>
    </w:p>
    <w:p>
      <w:r>
        <w:t>3. Peça à pessoa convidada para inserir um código de convite</w:t>
      </w:r>
    </w:p>
    <w:p>
      <w:r>
        <w:t>4. Aquisição de pontos de convite</w:t>
      </w:r>
    </w:p>
    <w:p>
      <w:r>
        <w:t>Vamos explicar o procedimento.</w:t>
      </w:r>
    </w:p>
    <w:p>
      <w:r>
        <w:t>1. Faça login no SmartPocket</w:t>
      </w:r>
    </w:p>
    <w:p>
      <w:r>
        <w:t>① Abra o aplicativo Smartpocket ⇒HTTPS: //www.smapocket.app/</w:t>
      </w:r>
    </w:p>
    <w:p>
      <w:r>
        <w:t>② Conecte a carteira</w:t>
      </w:r>
    </w:p>
    <w:p>
      <w:r>
        <w:t>Para um método de conexão com carteira, consulte "O que é o SmartPocket? Explique como começar e usar".</w:t>
      </w:r>
    </w:p>
    <w:p>
      <w:r>
        <w:t>2. Compartilhe o código de convite</w:t>
      </w:r>
    </w:p>
    <w:p>
      <w:r>
        <w:t>① Toque no logotipo do SmartPocket</w:t>
      </w:r>
    </w:p>
    <w:p>
      <w:r>
        <w:t>② Toque no botão de convite</w:t>
      </w:r>
    </w:p>
    <w:p>
      <w:r>
        <w:t>③ cooperar com aqueles que convidam o código de convite</w:t>
      </w:r>
    </w:p>
    <w:p>
      <w:r>
        <w:drawing>
          <wp:inline xmlns:a="http://schemas.openxmlformats.org/drawingml/2006/main" xmlns:pic="http://schemas.openxmlformats.org/drawingml/2006/picture">
            <wp:extent cx="3657600" cy="205740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3. Peça à pessoa convidada para inserir um código de convite</w:t>
      </w:r>
    </w:p>
    <w:p>
      <w:r>
        <w:t>① Toque em Adicionar</w:t>
      </w:r>
    </w:p>
    <w:p>
      <w:r>
        <w:t>② Digite o código de convite</w:t>
      </w:r>
    </w:p>
    <w:p>
      <w:r>
        <w:t>③ ok se o código de convite for refletido no Introdutor</w:t>
      </w:r>
    </w:p>
    <w:p>
      <w:r>
        <w:t>Depois que o convite usa o código de convite, você receberá 100 pontos.* Até 20 pessoas a cada mês podem ganhar até 2.000 pontos no mês.Você pode verificar o número de referências na parte superior da tela.</w:t>
      </w:r>
    </w:p>
    <w:p>
      <w:r>
        <w:drawing>
          <wp:inline xmlns:a="http://schemas.openxmlformats.org/drawingml/2006/main" xmlns:pic="http://schemas.openxmlformats.org/drawingml/2006/picture">
            <wp:extent cx="3657600" cy="2057400"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4. Confirmação de pontos de convite</w:t>
      </w:r>
    </w:p>
    <w:p>
      <w:r>
        <w:t>Confirme pontos de ganho de pontos em pontos SmartPocket</w:t>
      </w:r>
    </w:p>
    <w:p>
      <w:r>
        <w:drawing>
          <wp:inline xmlns:a="http://schemas.openxmlformats.org/drawingml/2006/main" xmlns:pic="http://schemas.openxmlformats.org/drawingml/2006/picture">
            <wp:extent cx="3657600" cy="2057400"/>
            <wp:docPr id="4" name="Picture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Como participar da comunidade Smart Pocket</w:t>
      </w:r>
    </w:p>
    <w:p>
      <w:r>
        <w:t>Ao mesmo tempo que a introdução da nova "função de convite", introduziremos os três recursos úteis a seguir, para que todos que estejam começando a ter bolsos inteligentes e aqueles que já estão usando isso possam apreciá -lo ainda mais.</w:t>
      </w:r>
    </w:p>
    <w:p>
      <w:r>
        <w:t>1. O que é Smart Pocket: Um guia inicial para aprofundar o esboço básico e o charme do aplicativo Smart Pocket.</w:t>
      </w:r>
    </w:p>
    <w:p>
      <w:r>
        <w:t>2. Como criar uma conta Discord: A comunidade inteligente de bolso foi trocada ativamente através da Discord.Saiba como criar uma conta Discord e dar o primeiro passo para participar da comunidade.</w:t>
      </w:r>
    </w:p>
    <w:p>
      <w:r>
        <w:t>3. Como participar da comunidade Smart Pocket: se você tiver uma conta Discord, junte -se à comunidade oficial oficial do Smart Pocket.Você também pode obter as informações mais recentes sobre o Smart Pocket enquanto encontra seus amigos com os mesmos interesses e trocando informações.</w:t>
      </w:r>
    </w:p>
    <w:p>
      <w:r>
        <w:t>resumo</w:t>
      </w:r>
    </w:p>
    <w:p>
      <w:r>
        <w:t>Através deste artigo, introduzimos a introdução e como usar a nova função de bolso inteligente "Função de convite".Esse recurso, que permite ganhar pontos não apenas por si mesmo, mas também por seus amigos, é útil para você.Seja você a primeira vez ou um veterano que já usou seu bolso inteligente, aproveite esta oportunidade para obter mais pontos.</w:t>
      </w:r>
    </w:p>
    <w:p>
      <w:r>
        <w:t>Além disso, como uma abordagem dos novos participantes, introduzimos as informações básicas do SMAPOKE, criando uma conta Discord e como participar da comunidade Smart Pocket.Ao tomar essas etapas, você pode experimentar as experiências no mundo do Smart Pocket.</w:t>
      </w:r>
    </w:p>
    <w:p>
      <w:r>
        <w:t>No bolso inteligente, há muitos prazeres e benefícios obtidos com a participação.Aproveite esta oportunidade para convidar seus amigos para conseguir pontos e criar um momento maravilhoso na comunidade Smart Pocket!</w:t>
      </w:r>
    </w:p>
    <w:p>
      <w:r>
        <w:t>Se você estiver interessado no seu Smart Pocket, siga a conta Official X com a "Magazine SMAPKE".</w:t>
      </w:r>
    </w:p>
    <w:p>
      <w:r>
        <w:t>Conta x oficial: https: //twitter.com/smapocket</w:t>
      </w:r>
    </w:p>
    <w:p>
      <w:r>
        <w:t>Discord oficial: https: //discord.com/invite/smartpocket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