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drawing>
          <wp:inline xmlns:a="http://schemas.openxmlformats.org/drawingml/2006/main" xmlns:pic="http://schemas.openxmlformats.org/drawingml/2006/picture">
            <wp:extent cx="3657600" cy="20574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SmartPocket의 새로운 기능 "초대장 기능"정보</w:t>
      </w:r>
    </w:p>
    <w:p>
      <w:r>
        <w:t>여러분, 안녕하세요!일본 다오 잡지에 오신 것을 환영합니다.</w:t>
      </w:r>
    </w:p>
    <w:p>
      <w:r>
        <w:t>"SmartPocket 앱"의 버전 업그레이드로 새로운 "초대 함수"가 소개되었습니다!!이 기사를 읽고 SmartPocket 앱에 로그인하고 초대장 코드를 사용하여 SP 포인트를 가져옵니다.</w:t>
      </w:r>
    </w:p>
    <w:p>
      <w:r>
        <w:t>아래에 기능적 소개, 초대 절차 등을 소개합니다.</w:t>
      </w:r>
    </w:p>
    <w:p>
      <w:r>
        <w:t>초대 기능의 개요</w:t>
      </w:r>
    </w:p>
    <w:p>
      <w:r>
        <w:t>2024 년 4 월 6 일 업데이트를 통해 SmartPocket은 "초대 기능"을 새로 추가했습니다.이를 통해 사용자는 친구를 초대하여 포인트를 얻을 수 있습니다.초대장 코드를 사용하여 SmartPocket에 등록하면 처음으로 100 포인트를 얻을 수 있습니다.초대 코드에 등록 된 친구도 100 점을 얻을 수 있습니다.</w:t>
      </w:r>
    </w:p>
    <w:p>
      <w:r>
        <w:t>[신규 사용자 (초대 된 사람)]</w:t>
      </w:r>
    </w:p>
    <w:p>
      <w:r>
        <w:t>∎ 처음으로 로그인하면 1000 포인트가 표시됩니다. 초대장 코드에 등록하면 100 포인트 더 얻을 수 있습니다.</w:t>
      </w:r>
    </w:p>
    <w:p>
      <w:r>
        <w:t>[기존 사용자의 이점 (초대 된 사람)]</w:t>
      </w:r>
    </w:p>
    <w:p>
      <w:r>
        <w:t>code 초대장에 새로 등록 될 때마다 첫 달에 최대 20 명까지 100 포인트 *를 얻습니다.</w:t>
      </w:r>
    </w:p>
    <w:p>
      <w:r>
        <w:t>초대 포인트를 얻는 절차</w:t>
      </w:r>
    </w:p>
    <w:p>
      <w:r>
        <w:t>다음 4 단계는 초대 지점을 얻습니다.* 5 분 안에 할 수 있습니다.</w:t>
      </w:r>
    </w:p>
    <w:p>
      <w:r>
        <w:t>1. SmartPocket 앱에 로그인하십시오</w:t>
      </w:r>
    </w:p>
    <w:p>
      <w:r>
        <w:t>2. 초대장 코드를 공유하십시오</w:t>
      </w:r>
    </w:p>
    <w:p>
      <w:r>
        <w:t>3. 초대 된 사람에게 초대장 코드를 입력하도록 요청하십시오.</w:t>
      </w:r>
    </w:p>
    <w:p>
      <w:r>
        <w:t>4. 초대 포인트 획득</w:t>
      </w:r>
    </w:p>
    <w:p>
      <w:r>
        <w:t>절차를 설명해 봅시다.</w:t>
      </w:r>
    </w:p>
    <w:p>
      <w:r>
        <w:t>1. SmartPocket에 로그인하십시오</w:t>
      </w:r>
    </w:p>
    <w:p>
      <w:r>
        <w:t>SmartPocket 앱을 엽니 다. ⇒https : //www.smapocket.app/</w:t>
      </w:r>
    </w:p>
    <w:p>
      <w:r>
        <w:t>② 지갑을 연결하십시오</w:t>
      </w:r>
    </w:p>
    <w:p>
      <w:r>
        <w:t>지갑 연결 방법은 "SmartPocket이란 무엇입니까? 시작 및 사용법을 설명하십시오."</w:t>
      </w:r>
    </w:p>
    <w:p>
      <w:r>
        <w:t>2. 초대장 코드를 공유하십시오</w:t>
      </w:r>
    </w:p>
    <w:p>
      <w:r>
        <w:t>smartpocket 로고를 누릅니다</w:t>
      </w:r>
    </w:p>
    <w:p>
      <w:r>
        <w:t>② 초대 버튼을 누릅니다</w:t>
      </w:r>
    </w:p>
    <w:p>
      <w:r>
        <w:t>the 초대장 코드를 초대하는 사람들과 협력하십시오</w:t>
      </w:r>
    </w:p>
    <w:p>
      <w:r>
        <w:drawing>
          <wp:inline xmlns:a="http://schemas.openxmlformats.org/drawingml/2006/main" xmlns:pic="http://schemas.openxmlformats.org/drawingml/2006/picture">
            <wp:extent cx="3657600" cy="205740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3. 초대 된 사람에게 초대장 코드를 입력하도록 요청하십시오.</w:t>
      </w:r>
    </w:p>
    <w:p>
      <w:r>
        <w:t>ad add를 누릅니다</w:t>
      </w:r>
    </w:p>
    <w:p>
      <w:r>
        <w:t>② 초대장 코드를 입력하십시오</w:t>
      </w:r>
    </w:p>
    <w:p>
      <w:r>
        <w:t>OK 초대장 코드가 소개에 반영되는 경우 OK</w:t>
      </w:r>
    </w:p>
    <w:p>
      <w:r>
        <w:t>초대가 초대장 코드를 사용하면 100 포인트를 얻게됩니다.* 매달 최대 20 명까지 한 달에 최대 2,000 점을 얻을 수 있습니다.화면 상단의 추천 수를 확인할 수 있습니다.</w:t>
      </w:r>
    </w:p>
    <w:p>
      <w:r>
        <w:drawing>
          <wp:inline xmlns:a="http://schemas.openxmlformats.org/drawingml/2006/main" xmlns:pic="http://schemas.openxmlformats.org/drawingml/2006/picture">
            <wp:extent cx="3657600" cy="2057400"/>
            <wp:docPr id="3" name="Picture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4. 초대 포인트 확인</w:t>
      </w:r>
    </w:p>
    <w:p>
      <w:r>
        <w:t>SmartPocket 포인트에서 포인트 획득 포인트를 확인하십시오</w:t>
      </w:r>
    </w:p>
    <w:p>
      <w:r>
        <w:drawing>
          <wp:inline xmlns:a="http://schemas.openxmlformats.org/drawingml/2006/main" xmlns:pic="http://schemas.openxmlformats.org/drawingml/2006/picture">
            <wp:extent cx="3657600" cy="2057400"/>
            <wp:docPr id="4" name="Picture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스마트 포켓 커뮤니티에 참여하는 방법</w:t>
      </w:r>
    </w:p>
    <w:p>
      <w:r>
        <w:t>새로운 "초대장 함수"의 도입과 동시에, 우리는 다음과 같은 세 가지 유용한 리소스를 소개하여 스마트 포켓을 갖기 시작한 모든 사람들과 이미 그것을 사용하는 사람들이 더 많이 즐길 수 있도록합니다.</w:t>
      </w:r>
    </w:p>
    <w:p>
      <w:r>
        <w:t>1. 스마트 포켓이란 무엇입니까? 스마트 포켓 앱의 기본 개요와 매력을 심화시키기위한 시작 안내서.</w:t>
      </w:r>
    </w:p>
    <w:p>
      <w:r>
        <w:t>2. 불화 계정을 만드는 방법 : 스마트 포켓 커뮤니티는 불화를 통해 적극적으로 교환되었습니다.불화 계정을 만들고 커뮤니티에 참여하는 첫 번째 단계를 수행하는 방법을 알고 있습니다.</w:t>
      </w:r>
    </w:p>
    <w:p>
      <w:r>
        <w:t>3. 스마트 포켓 커뮤니티에 참여하는 방법 : 불일치 계정이있는 경우 공식 스마트 포켓 공식 커뮤니티에 가입하십시오.동일한 관심사로 친구를 만나고 정보를 교환하면서 스마트 포켓에 대한 최신 정보를 얻을 수도 있습니다.</w:t>
      </w:r>
    </w:p>
    <w:p>
      <w:r>
        <w:t>요약</w:t>
      </w:r>
    </w:p>
    <w:p>
      <w:r>
        <w:t>이 기사를 통해 소개와 새로운 스마트 포켓 함수 "초대장 함수"를 사용하는 방법을 소개했습니다.혼자서뿐만 아니라 친구들도 포인트를 얻을 수있는이 기능은 귀하에게 유용합니다.당신이 처음이든 이미 스마트 포켓을 사용한 베테랑이든,이 기회를 활용하여 더 많은 포인트를 얻으십시오.</w:t>
      </w:r>
    </w:p>
    <w:p>
      <w:r>
        <w:t>또한 새로운 참가자에 대한 접근 방식으로 Smapoke의 기본 정보를 소개하고 불화 계정 생성 및 Smart Pocket 커뮤니티에 참여하는 방법을 소개했습니다.이러한 단계를 수행하면 Smart Pocket World에서 경험을 경험할 수 있습니다.</w:t>
      </w:r>
    </w:p>
    <w:p>
      <w:r>
        <w:t>스마트 포켓에는 참여로부터 얻은 많은 즐거움과 혜택이 있습니다.이 기회를 잡아 친구들을 초대하여 스마트 포켓 커뮤니티에서 포인트를 얻고 멋진 순간을 만드십시오!</w:t>
      </w:r>
    </w:p>
    <w:p>
      <w:r>
        <w:t>스마트 포켓에 관심이 있으시면 "Smapke Magazine"의 공식 X 계정을 팔로우하십시오.</w:t>
      </w:r>
    </w:p>
    <w:p>
      <w:r>
        <w:t>공식 X 계정 : https : //twitter.com/smapocket</w:t>
      </w:r>
    </w:p>
    <w:p>
      <w:r>
        <w:t>공식 불화 : https : //discord.com/invite/smartpocket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